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26</w:t>
      </w:r>
      <w:r>
        <w:rPr>
          <w:rFonts w:ascii="Times New Roman" w:eastAsia="Times New Roman" w:hAnsi="Times New Roman" w:cs="Times New Roman"/>
        </w:rPr>
        <w:t xml:space="preserve"> января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95</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Юмагулова</w:t>
      </w:r>
      <w:r>
        <w:rPr>
          <w:rFonts w:ascii="Times New Roman" w:eastAsia="Times New Roman" w:hAnsi="Times New Roman" w:cs="Times New Roman"/>
          <w:b/>
          <w:bCs/>
        </w:rPr>
        <w:t xml:space="preserve"> Альфреда </w:t>
      </w:r>
      <w:r>
        <w:rPr>
          <w:rFonts w:ascii="Times New Roman" w:eastAsia="Times New Roman" w:hAnsi="Times New Roman" w:cs="Times New Roman"/>
          <w:b/>
          <w:bCs/>
        </w:rPr>
        <w:t>Хайрулловича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29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22</w:t>
      </w:r>
      <w:r>
        <w:rPr>
          <w:rFonts w:ascii="Times New Roman" w:eastAsia="Times New Roman" w:hAnsi="Times New Roman" w:cs="Times New Roman"/>
        </w:rPr>
        <w:t xml:space="preserve"> час. </w:t>
      </w:r>
      <w:r>
        <w:rPr>
          <w:rFonts w:ascii="Times New Roman" w:eastAsia="Times New Roman" w:hAnsi="Times New Roman" w:cs="Times New Roman"/>
        </w:rPr>
        <w:t>45</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30rplc-1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1rplc-16"/>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д.</w:t>
      </w:r>
      <w:r>
        <w:rPr>
          <w:rFonts w:ascii="Times New Roman" w:eastAsia="Times New Roman" w:hAnsi="Times New Roman" w:cs="Times New Roman"/>
        </w:rPr>
        <w:t>9А</w:t>
      </w:r>
      <w:r>
        <w:rPr>
          <w:rFonts w:ascii="Times New Roman" w:eastAsia="Times New Roman" w:hAnsi="Times New Roman" w:cs="Times New Roman"/>
        </w:rPr>
        <w:t xml:space="preserve"> </w:t>
      </w:r>
      <w:r>
        <w:rPr>
          <w:rFonts w:ascii="Times New Roman" w:eastAsia="Times New Roman" w:hAnsi="Times New Roman" w:cs="Times New Roman"/>
        </w:rPr>
        <w:t xml:space="preserve">по ул. </w:t>
      </w:r>
      <w:r>
        <w:rPr>
          <w:rFonts w:ascii="Times New Roman" w:eastAsia="Times New Roman" w:hAnsi="Times New Roman" w:cs="Times New Roman"/>
        </w:rPr>
        <w:t>Рябиновая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w:t>
      </w:r>
      <w:r>
        <w:rPr>
          <w:rFonts w:ascii="Times New Roman" w:eastAsia="Times New Roman" w:hAnsi="Times New Roman" w:cs="Times New Roman"/>
        </w:rPr>
        <w:t>Ханты-Мансийск</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 xml:space="preserve">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23</w:t>
      </w:r>
      <w:r>
        <w:rPr>
          <w:rFonts w:ascii="Times New Roman" w:eastAsia="Times New Roman" w:hAnsi="Times New Roman" w:cs="Times New Roman"/>
        </w:rPr>
        <w:t xml:space="preserve"> час. </w:t>
      </w:r>
      <w:r>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Рябиновая</w:t>
      </w: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9</w:t>
      </w:r>
      <w:r>
        <w:rPr>
          <w:rFonts w:ascii="Times New Roman" w:eastAsia="Times New Roman" w:hAnsi="Times New Roman" w:cs="Times New Roman"/>
        </w:rPr>
        <w:t xml:space="preserve">А </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правом на юридическую помощь защитника не воспользовался, вину в совершении правонарушения признал, пояснив, что </w:t>
      </w:r>
      <w:r>
        <w:rPr>
          <w:rFonts w:ascii="Times New Roman" w:eastAsia="Times New Roman" w:hAnsi="Times New Roman" w:cs="Times New Roman"/>
        </w:rPr>
        <w:t>он выпил спиртного</w:t>
      </w:r>
      <w:r>
        <w:rPr>
          <w:rFonts w:ascii="Times New Roman" w:eastAsia="Times New Roman" w:hAnsi="Times New Roman" w:cs="Times New Roman"/>
        </w:rPr>
        <w:t xml:space="preserve">, после чего управлял автомобилем </w:t>
      </w:r>
      <w:r>
        <w:rPr>
          <w:rStyle w:val="cat-UserDefinedgrp-32rplc-25"/>
          <w:rFonts w:ascii="Times New Roman" w:eastAsia="Times New Roman" w:hAnsi="Times New Roman" w:cs="Times New Roman"/>
        </w:rPr>
        <w:t>...</w:t>
      </w:r>
      <w:r>
        <w:rPr>
          <w:rFonts w:ascii="Times New Roman" w:eastAsia="Times New Roman" w:hAnsi="Times New Roman" w:cs="Times New Roman"/>
        </w:rPr>
        <w:t xml:space="preserve"> и был остановлен на улице </w:t>
      </w:r>
      <w:r>
        <w:rPr>
          <w:rFonts w:ascii="Times New Roman" w:eastAsia="Times New Roman" w:hAnsi="Times New Roman" w:cs="Times New Roman"/>
        </w:rPr>
        <w:t>Рябиновая</w:t>
      </w:r>
      <w:r>
        <w:rPr>
          <w:rFonts w:ascii="Times New Roman" w:eastAsia="Times New Roman" w:hAnsi="Times New Roman" w:cs="Times New Roman"/>
        </w:rPr>
        <w:t xml:space="preserve"> сотрудниками ГИБДД, которые предложили пройти освидетельствование на </w:t>
      </w:r>
      <w:r>
        <w:rPr>
          <w:rFonts w:ascii="Times New Roman" w:eastAsia="Times New Roman" w:hAnsi="Times New Roman" w:cs="Times New Roman"/>
        </w:rPr>
        <w:t xml:space="preserve">состояние алкогольного опьянения, он отказался, после чего ему предложили пройти медицинское освидетельствование, но он также отказался, так как понимал, что будет установлено состояние опьянения. </w:t>
      </w:r>
    </w:p>
    <w:p>
      <w:pPr>
        <w:spacing w:before="0" w:after="0"/>
        <w:ind w:firstLine="708"/>
        <w:jc w:val="both"/>
      </w:pPr>
      <w:r>
        <w:rPr>
          <w:rFonts w:ascii="Times New Roman" w:eastAsia="Times New Roman" w:hAnsi="Times New Roman" w:cs="Times New Roman"/>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09.12.2023 года в 22 час. 45 мин. управляя автомобилем </w:t>
      </w:r>
      <w:r>
        <w:rPr>
          <w:rStyle w:val="cat-UserDefinedgrp-33rplc-33"/>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1rplc-34"/>
          <w:rFonts w:ascii="Times New Roman" w:eastAsia="Times New Roman" w:hAnsi="Times New Roman" w:cs="Times New Roman"/>
        </w:rPr>
        <w:t>...</w:t>
      </w:r>
      <w:r>
        <w:rPr>
          <w:rFonts w:ascii="Times New Roman" w:eastAsia="Times New Roman" w:hAnsi="Times New Roman" w:cs="Times New Roman"/>
        </w:rPr>
        <w:t xml:space="preserve"> 186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д.9А по ул. Рябиновая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09.12.2023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23 час. 20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Рябиновая д.9</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отказался от прохождения медицинского освидетельствования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09</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инспектора по ИАЗ ОБ </w:t>
      </w:r>
      <w:r>
        <w:rPr>
          <w:rFonts w:ascii="Times New Roman" w:eastAsia="Times New Roman" w:hAnsi="Times New Roman" w:cs="Times New Roman"/>
        </w:rPr>
        <w:t>ДПС</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xml:space="preserve"> УМВД России по ХМАО - Югре</w:t>
      </w:r>
      <w:r>
        <w:rPr>
          <w:rFonts w:ascii="Times New Roman" w:eastAsia="Times New Roman" w:hAnsi="Times New Roman" w:cs="Times New Roman"/>
        </w:rPr>
        <w:t xml:space="preserve">  </w:t>
      </w:r>
      <w:r>
        <w:rPr>
          <w:rStyle w:val="cat-UserDefinedgrp-34rplc-50"/>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Юмагуловым</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w:t>
      </w:r>
      <w:r>
        <w:rPr>
          <w:rFonts w:ascii="Times New Roman" w:eastAsia="Times New Roman" w:hAnsi="Times New Roman" w:cs="Times New Roman"/>
        </w:rPr>
        <w:t xml:space="preserve">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w:t>
      </w:r>
      <w:r>
        <w:rPr>
          <w:rFonts w:ascii="Times New Roman" w:eastAsia="Times New Roman" w:hAnsi="Times New Roman" w:cs="Times New Roman"/>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управлял автомобилем с признаками опьянения на оживленных улицах города, создавая опасность для других участников дорожного движения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Юмагулова</w:t>
      </w:r>
      <w:r>
        <w:rPr>
          <w:rFonts w:ascii="Times New Roman" w:eastAsia="Times New Roman" w:hAnsi="Times New Roman" w:cs="Times New Roman"/>
          <w:b/>
          <w:bCs/>
        </w:rPr>
        <w:t xml:space="preserve"> Альфреда </w:t>
      </w:r>
      <w:r>
        <w:rPr>
          <w:rFonts w:ascii="Times New Roman" w:eastAsia="Times New Roman" w:hAnsi="Times New Roman" w:cs="Times New Roman"/>
          <w:b/>
          <w:bCs/>
        </w:rPr>
        <w:t>Хайрулловича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w:t>
      </w:r>
      <w:r>
        <w:rPr>
          <w:rFonts w:ascii="Times New Roman" w:eastAsia="Times New Roman" w:hAnsi="Times New Roman" w:cs="Times New Roman"/>
        </w:rPr>
        <w:t xml:space="preserve">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71</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w:t>
      </w:r>
      <w:r>
        <w:rPr>
          <w:rFonts w:ascii="Times New Roman" w:eastAsia="Times New Roman" w:hAnsi="Times New Roman" w:cs="Times New Roman"/>
        </w:rPr>
        <w:t>91005</w:t>
      </w:r>
      <w:r>
        <w:rPr>
          <w:rFonts w:ascii="Times New Roman" w:eastAsia="Times New Roman" w:hAnsi="Times New Roman" w:cs="Times New Roman"/>
        </w:rPr>
        <w:t>6219</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5rplc-66"/>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9rplc-7">
    <w:name w:val="cat-UserDefined grp-29 rplc-7"/>
    <w:basedOn w:val="DefaultParagraphFont"/>
  </w:style>
  <w:style w:type="character" w:customStyle="1" w:styleId="cat-UserDefinedgrp-30rplc-15">
    <w:name w:val="cat-UserDefined grp-30 rplc-15"/>
    <w:basedOn w:val="DefaultParagraphFont"/>
  </w:style>
  <w:style w:type="character" w:customStyle="1" w:styleId="cat-UserDefinedgrp-31rplc-16">
    <w:name w:val="cat-UserDefined grp-31 rplc-16"/>
    <w:basedOn w:val="DefaultParagraphFont"/>
  </w:style>
  <w:style w:type="character" w:customStyle="1" w:styleId="cat-UserDefinedgrp-32rplc-25">
    <w:name w:val="cat-UserDefined grp-32 rplc-25"/>
    <w:basedOn w:val="DefaultParagraphFont"/>
  </w:style>
  <w:style w:type="character" w:customStyle="1" w:styleId="cat-UserDefinedgrp-33rplc-33">
    <w:name w:val="cat-UserDefined grp-33 rplc-33"/>
    <w:basedOn w:val="DefaultParagraphFont"/>
  </w:style>
  <w:style w:type="character" w:customStyle="1" w:styleId="cat-UserDefinedgrp-31rplc-34">
    <w:name w:val="cat-UserDefined grp-31 rplc-34"/>
    <w:basedOn w:val="DefaultParagraphFont"/>
  </w:style>
  <w:style w:type="character" w:customStyle="1" w:styleId="cat-UserDefinedgrp-34rplc-50">
    <w:name w:val="cat-UserDefined grp-34 rplc-50"/>
    <w:basedOn w:val="DefaultParagraphFont"/>
  </w:style>
  <w:style w:type="character" w:customStyle="1" w:styleId="cat-UserDefinedgrp-35rplc-66">
    <w:name w:val="cat-UserDefined grp-35 rplc-6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